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533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Оганнисян </w:t>
      </w:r>
      <w:r>
        <w:rPr>
          <w:rFonts w:ascii="Times New Roman" w:eastAsia="Times New Roman" w:hAnsi="Times New Roman" w:cs="Times New Roman"/>
          <w:sz w:val="27"/>
          <w:szCs w:val="27"/>
        </w:rPr>
        <w:t>Айка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Андраниковича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Оганнисян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2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18810089220000647901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Оганнисян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Оганнисян А.А.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Оганнисян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18810089220000647901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Оганнисян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Оганнисян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Оганнисян </w:t>
      </w:r>
      <w:r>
        <w:rPr>
          <w:rFonts w:ascii="Times New Roman" w:eastAsia="Times New Roman" w:hAnsi="Times New Roman" w:cs="Times New Roman"/>
          <w:sz w:val="27"/>
          <w:szCs w:val="27"/>
        </w:rPr>
        <w:t>Айка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Андраниковича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533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0412365400665005332420114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1rplc-34">
    <w:name w:val="cat-PhoneNumber grp-21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3rplc-41">
    <w:name w:val="cat-Address grp-3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